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02" w:rsidRDefault="009E6002" w:rsidP="009E6002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</w:p>
    <w:p w:rsidR="009E6002" w:rsidRPr="001A39F4" w:rsidRDefault="009E6002" w:rsidP="009E6002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  <w:r w:rsidRPr="001A39F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місії з питань вищого корпусу державної служби </w:t>
      </w:r>
    </w:p>
    <w:p w:rsidR="009E6002" w:rsidRPr="001A39F4" w:rsidRDefault="009E6002" w:rsidP="009E6002">
      <w:pPr>
        <w:pStyle w:val="a3"/>
        <w:ind w:left="3399"/>
        <w:jc w:val="both"/>
        <w:rPr>
          <w:rFonts w:ascii="Times New Roman" w:hAnsi="Times New Roman"/>
          <w:sz w:val="28"/>
          <w:szCs w:val="24"/>
          <w:lang w:val="ru-RU"/>
        </w:rPr>
      </w:pPr>
      <w:r w:rsidRPr="001A39F4">
        <w:rPr>
          <w:rFonts w:ascii="Times New Roman" w:hAnsi="Times New Roman"/>
          <w:sz w:val="28"/>
          <w:szCs w:val="24"/>
        </w:rPr>
        <w:t>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_,</w:t>
      </w:r>
    </w:p>
    <w:p w:rsidR="009E6002" w:rsidRPr="007504DC" w:rsidRDefault="009E6002" w:rsidP="009E6002">
      <w:pPr>
        <w:keepNext/>
        <w:keepLines/>
        <w:ind w:left="3686" w:firstLine="280"/>
        <w:jc w:val="center"/>
        <w:rPr>
          <w:sz w:val="20"/>
          <w:szCs w:val="20"/>
          <w:lang w:val="uk-UA"/>
        </w:rPr>
      </w:pPr>
      <w:r w:rsidRPr="007504DC">
        <w:rPr>
          <w:sz w:val="20"/>
          <w:szCs w:val="20"/>
          <w:lang w:val="uk-UA"/>
        </w:rPr>
        <w:t>(прізвище, ім’я та по батькові кандидата у родовому відмінку)</w:t>
      </w:r>
    </w:p>
    <w:p w:rsidR="009E6002" w:rsidRPr="001A39F4" w:rsidRDefault="009E6002" w:rsidP="009E6002">
      <w:pPr>
        <w:pStyle w:val="a3"/>
        <w:ind w:left="3399"/>
        <w:jc w:val="both"/>
        <w:rPr>
          <w:rFonts w:ascii="Times New Roman" w:hAnsi="Times New Roman"/>
          <w:sz w:val="28"/>
          <w:szCs w:val="24"/>
        </w:rPr>
      </w:pPr>
      <w:r w:rsidRPr="001A39F4">
        <w:rPr>
          <w:rFonts w:ascii="Times New Roman" w:hAnsi="Times New Roman"/>
          <w:sz w:val="28"/>
          <w:szCs w:val="24"/>
        </w:rPr>
        <w:t>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_____</w:t>
      </w:r>
    </w:p>
    <w:p w:rsidR="009E6002" w:rsidRPr="00DB1756" w:rsidRDefault="009E6002" w:rsidP="009E6002">
      <w:pPr>
        <w:pStyle w:val="a3"/>
        <w:ind w:left="3966" w:firstLine="0"/>
        <w:jc w:val="both"/>
        <w:rPr>
          <w:rFonts w:ascii="Times New Roman" w:hAnsi="Times New Roman"/>
          <w:sz w:val="28"/>
          <w:szCs w:val="28"/>
        </w:rPr>
      </w:pPr>
      <w:r w:rsidRPr="00DB1756">
        <w:rPr>
          <w:rFonts w:ascii="Times New Roman" w:hAnsi="Times New Roman"/>
          <w:sz w:val="28"/>
          <w:szCs w:val="28"/>
        </w:rPr>
        <w:t>який (як</w:t>
      </w:r>
      <w:r>
        <w:rPr>
          <w:rFonts w:ascii="Times New Roman" w:hAnsi="Times New Roman"/>
          <w:sz w:val="28"/>
          <w:szCs w:val="28"/>
        </w:rPr>
        <w:t xml:space="preserve">а) проживає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9E6002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</w:t>
      </w:r>
      <w:r w:rsidRPr="00DE777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E6002" w:rsidRPr="003136E1" w:rsidRDefault="009E6002" w:rsidP="009E6002">
      <w:pPr>
        <w:pStyle w:val="ShapkaDocumentu"/>
        <w:spacing w:after="0"/>
        <w:ind w:left="3258" w:firstLine="708"/>
        <w:rPr>
          <w:rFonts w:ascii="Times New Roman" w:hAnsi="Times New Roman"/>
          <w:sz w:val="20"/>
        </w:rPr>
      </w:pPr>
      <w:r w:rsidRPr="003136E1">
        <w:rPr>
          <w:rFonts w:ascii="Times New Roman" w:hAnsi="Times New Roman"/>
          <w:sz w:val="20"/>
        </w:rPr>
        <w:t>(номер контактного телефону)</w:t>
      </w:r>
    </w:p>
    <w:p w:rsidR="009E6002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9E6002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9E6002" w:rsidRPr="003136E1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9E6002" w:rsidRDefault="009E6002" w:rsidP="009E600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9E6002" w:rsidRPr="003136E1" w:rsidRDefault="009E6002" w:rsidP="009E6002">
      <w:pPr>
        <w:pStyle w:val="a3"/>
      </w:pPr>
    </w:p>
    <w:p w:rsidR="009E6002" w:rsidRPr="009E6002" w:rsidRDefault="009E6002" w:rsidP="009E600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02">
        <w:rPr>
          <w:rStyle w:val="rvts0"/>
          <w:rFonts w:ascii="Times New Roman" w:hAnsi="Times New Roman"/>
          <w:sz w:val="28"/>
          <w:szCs w:val="28"/>
        </w:rPr>
        <w:t>Повідомляю про відсутність у мене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9E6002" w:rsidRPr="009E6002" w:rsidRDefault="009E6002" w:rsidP="009E6002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6002" w:rsidRPr="00C4774E" w:rsidRDefault="009E6002" w:rsidP="009E60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002" w:rsidRDefault="009E6002" w:rsidP="009E6002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6002">
        <w:rPr>
          <w:rFonts w:ascii="Times New Roman" w:hAnsi="Times New Roman"/>
          <w:sz w:val="28"/>
          <w:szCs w:val="28"/>
        </w:rPr>
        <w:t>___ __________ 20___ року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9E6002">
        <w:rPr>
          <w:rFonts w:ascii="Times New Roman" w:hAnsi="Times New Roman"/>
          <w:sz w:val="28"/>
          <w:szCs w:val="28"/>
          <w:lang w:val="ru-RU"/>
        </w:rPr>
        <w:t>_____________</w:t>
      </w:r>
      <w:r w:rsidRPr="009E60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E6002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E6002">
        <w:rPr>
          <w:rFonts w:ascii="Times New Roman" w:hAnsi="Times New Roman"/>
          <w:sz w:val="28"/>
          <w:szCs w:val="28"/>
          <w:lang w:val="ru-RU"/>
        </w:rPr>
        <w:t>_____</w:t>
      </w:r>
    </w:p>
    <w:p w:rsidR="009E6002" w:rsidRPr="009E6002" w:rsidRDefault="009E6002" w:rsidP="009E6002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116C">
        <w:rPr>
          <w:rFonts w:ascii="Times New Roman" w:hAnsi="Times New Roman"/>
          <w:sz w:val="20"/>
        </w:rPr>
        <w:t>(підпис)</w:t>
      </w:r>
      <w:r w:rsidRPr="009344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9344FF">
        <w:rPr>
          <w:rFonts w:ascii="Times New Roman" w:hAnsi="Times New Roman"/>
          <w:sz w:val="20"/>
        </w:rPr>
        <w:t>(прізвище, ім’я та по батькові)</w:t>
      </w:r>
    </w:p>
    <w:p w:rsidR="009E6002" w:rsidRPr="002A3EF0" w:rsidRDefault="009E6002" w:rsidP="009E6002">
      <w:pPr>
        <w:rPr>
          <w:lang w:val="uk-UA"/>
        </w:rPr>
      </w:pPr>
    </w:p>
    <w:p w:rsidR="00277708" w:rsidRPr="009E6002" w:rsidRDefault="00277708">
      <w:pPr>
        <w:rPr>
          <w:lang w:val="uk-UA"/>
        </w:rPr>
      </w:pPr>
    </w:p>
    <w:sectPr w:rsidR="00277708" w:rsidRPr="009E6002" w:rsidSect="000217D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84"/>
    <w:rsid w:val="000E5C84"/>
    <w:rsid w:val="00277708"/>
    <w:rsid w:val="009E6002"/>
    <w:rsid w:val="00B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C4AB"/>
  <w15:chartTrackingRefBased/>
  <w15:docId w15:val="{B1A5F7BE-2054-4CAA-95D8-B8A4F56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600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9E600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E600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9E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kostyk</dc:creator>
  <cp:keywords/>
  <dc:description/>
  <cp:lastModifiedBy>kostyk</cp:lastModifiedBy>
  <cp:revision>2</cp:revision>
  <cp:lastPrinted>2018-09-27T08:13:00Z</cp:lastPrinted>
  <dcterms:created xsi:type="dcterms:W3CDTF">2018-09-27T08:11:00Z</dcterms:created>
  <dcterms:modified xsi:type="dcterms:W3CDTF">2018-09-27T11:20:00Z</dcterms:modified>
</cp:coreProperties>
</file>